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1077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Службы Взыскания к </w:t>
      </w:r>
      <w:r>
        <w:rPr>
          <w:rFonts w:ascii="Times New Roman" w:eastAsia="Times New Roman" w:hAnsi="Times New Roman" w:cs="Times New Roman"/>
          <w:sz w:val="26"/>
          <w:szCs w:val="26"/>
        </w:rPr>
        <w:t>Безрукову Евгению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«Региональная Службы Взыскания» (ИНН 7707782563, ОГРН: 1127746618768) к </w:t>
      </w:r>
      <w:r>
        <w:rPr>
          <w:rFonts w:ascii="Times New Roman" w:eastAsia="Times New Roman" w:hAnsi="Times New Roman" w:cs="Times New Roman"/>
          <w:sz w:val="26"/>
          <w:szCs w:val="26"/>
        </w:rPr>
        <w:t>Безрукову Евгению Сергеевичу (</w:t>
      </w:r>
      <w:r>
        <w:rPr>
          <w:rStyle w:val="cat-PassportDatagrp-1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Безрукова Евгения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«Региональная Службы Взыскания»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№6166266-2 от 07.04.2020 за период с 07.04.2020 по 20.05.2022 в размере </w:t>
      </w:r>
      <w:r>
        <w:rPr>
          <w:rStyle w:val="cat-Sumgrp-11rplc-18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Безрукова Евгения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«Региональная Службы Взыскания»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>
        <w:rPr>
          <w:rStyle w:val="cat-Sumgrp-12rplc-21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  <w:style w:type="character" w:customStyle="1" w:styleId="cat-Sumgrp-11rplc-18">
    <w:name w:val="cat-Sum grp-11 rplc-18"/>
    <w:basedOn w:val="DefaultParagraphFont"/>
  </w:style>
  <w:style w:type="character" w:customStyle="1" w:styleId="cat-Sumgrp-12rplc-21">
    <w:name w:val="cat-Sum grp-12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